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621"/>
        <w:gridCol w:w="5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2024-04-27T10:22:27Z</dcterms:modified>
</cp:coreProperties>
</file>