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32"/>
        <w:gridCol w:w="48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położyli ręce ich na wysłanników i umieścili ich w strzeżeniu publicznym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schwytali w ręce apostołów i osadzili ich w publicznym więzieniu.*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narzucili ręce na wysłanników i umieścili sobie ich w strzeżeniu* publicznym.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położyli ręce ich na wysłanników i umieścili ich w strzeżeniu publicznym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21:12&lt;/x&gt;; &lt;x&gt;510 4:3&lt;/x&gt;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areszcie.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2024-04-27T05:29:59Z</dcterms:modified>
</cp:coreProperties>
</file>