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7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starannością, również strażników stojących przy bramach, lecz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"Więzienie znaleźliśmy zakluczone w całej niezawodności i strażników stojących przy podwojach. Otwarłszy zaś do środka, nikogo (nie) znaleźliśmy".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2024-04-27T08:28:10Z</dcterms:modified>
</cp:coreProperties>
</file>