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z Boga, nie zdołacie ich zniszczyć – i obyście się przy tym nie okazali ludźmi walczącymi z Bogiem.* I posłuchali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 Boga jest, nie będziecie mogli obalić ich żeby kiedyś nie i walczącymi przeciw Bogu znalezieni zostaliście". Zostali przekonani zaś (przez) niego*.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13:12&lt;/x&gt;; &lt;x&gt;510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jest inny przekład: "Usłuchali zaś go", lub: "Dali się mu przekonać".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2024-04-27T05:34:36Z</dcterms:modified>
</cp:coreProperties>
</file>