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6"/>
        <w:gridCol w:w="3324"/>
        <w:gridCol w:w="4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młodsi spowili go i wyniósłszy pogrzebali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Młodsi tymczasem powstali, owinęli go, wynieśli i pogrzebali.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Wstawszy zaś młodsi zawinęli* go i wyniósłszy pogrzebali.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młodsi spowili go i wyniósłszy pogrzebali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 także: "opakowali".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2024-04-27T12:26:46Z</dcterms:modified>
</cp:coreProperties>
</file>