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mniej więcej trzech godzinach nadeszła żona Ananiasza,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chwili, jakoby po trzech godzinach, że i żona jego nie wiedząc, co się 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jakoby we trzy godziny, żona też jego, nie wiedząc, co się było zstało,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żona jego,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także jego żona. Nie wiedziała,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godzin, nie wiedząc, co się stało, przyszła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około trzech godzin przyszła, nie wiedząc o tym wydarzeniu,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trzy godziny później przyszła jego żona, nie wiedząc,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przyszła jego żona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минуло зо три години, як надійшла його дружина, ще не знаючи того, що скоїлося.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dokonał odstęp czasu około trzech godzin, weszła i jego żona, nie wiedząc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weszła jego żona, nieświadoma tego,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jego żona, nie wiedząc,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przyszła jego żona, nie wiedząc o tym,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2024-04-27T12:53:39Z</dcterms:modified>
</cp:coreProperties>
</file>