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Co się stało, że zmówiliście się, aby wystawić na próbę Ducha Pańskiego? Ci, którzy pogrzebali twojego męża, zbliżają się do drzwi.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też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do niej: Dlaczego się ze sobą zmówiliście, aby wystawić na próbę Ducha Pańskiego?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drzwiami ci, którzy pogrzebali twego męża,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niej: Przeczżeście się z sobą zmówili, abyście kusili Ducha Pańskiego? Oto nogi tych, którzy pogrzebli męża twego, u drzwi są i ciebieć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Cóż to, żeście się smówili, abyście kusili Ducha Pańskiego? Oto nogi tych, którzy pogrzebli męża twego u drzwi, i wyniosą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umówiliście się, aby wystawiać na próbę Ducha Pańskiego? Oto stoją w progu ci, którzy pochowali twego męża. Wyniosą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Dlaczego zmówiliście się, by kusić Ducha Pańskiego? Oto nogi tych, którzy pogrzebali męża twego, są u drzwi i 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oznajmił: Dlaczego się umówiliście, aby wystawiać na próbę Ducha Pana? Oto stoją przed drzwiami ci, którzy pogrzebali twego męża. Wyniosą również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niej: „Dlaczego zmówiliście się, aby wystawić na próbę Ducha Pańskiego? Oto są już przy wejściu ci, którzy pochowali twojego męża. Wyniosą także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do niej: „I na cóż to uzgodniliście między sobą, żeby wystawiać na próbę Ducha Pańskiego? Oto już przy bramie znajdują się ci, którzy pogrzebali twego męża. Wyniosą i 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Dlaczego spiskowaliście wspólnie przeciwko Duchowi Pańskiemu? Patrz, wracają ci, którzy pochowali twego męża, zaraz i ciebie wyniosą.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do niej: ʼCzemu zmówiliście się, by wystawić na próbę Ducha Pańskiego? Oto w drzwiach ci, którzy wynieśli i pochowali męża twego. Wyniosą też ciebieʼ.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до неї: Як це сталося, що ви змовилися випробувати Господнього Духа? Ось при дверях ті, що поховали твого чоловіка, - і тебе винесуть.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 powiedział: Dlaczego została zharmonizowana wam wypowiedź, aby doświadczyć Ducha Pana? Oto przed drzwiami nogi tych, co pogrzebali twojego męża, lecz także ciebie wyniosą.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odparł jej na to: "Czemu więc uknuliście, żeby wystawić na próbę Ducha Pańskiego? Posłuchaj! Ludzie, którzy pochowali twojego męża, są pod drzwiami. Ciebie też wyniosą!".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powiedział do niej: ”Dlaczego oboje uzgodniliście między sobą, żeby wystawić na próbę ducha Jehowy? Oto stopy tych, którzy pogrzebali twego męża, są u drzwi; oni też ciebie wyniosą”.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zmówiliście się—odrzekł Piotr—żeby wystawić na próbę Ducha Pana? Właśnie przed wejściem słychać kroki tych, którzy pochowali twojego męża. Zaraz wyniosą również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2024-04-27T11:03:17Z</dcterms:modified>
</cp:coreProperties>
</file>