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liczba uczniów rosła,* doszło do szemrania hellenistów** *** przeciw Hebrajczykom, że przy codziennej posłudze**** przeoczano ich wdowy.*****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tych (kiedy mnożyli się)* uczniowie stało się narzekanie hellenistów** na Hebrajczyków, że są przeoczane w służbie codziennej wdowy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5:14&lt;/x&gt;; &lt;x&gt;510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Helleniści : Żydzi spoza ziem Izraela, którzy w jakimś stopniu przyjęli grecką myśl, zwyczaje,  styl  życia  i  język.  Ich  głównym ośrodkiem była Aleksandria w Egipcie.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2:45&lt;/x&gt;; &lt;x&gt;510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10:18&lt;/x&gt;; &lt;x&gt;50 24:17&lt;/x&gt;; &lt;x&gt;50 26:12-13&lt;/x&gt;; &lt;x&gt;290 1:17&lt;/x&gt;; &lt;x&gt;300 7:6&lt;/x&gt;; &lt;x&gt;460 3:5&lt;/x&gt;; &lt;x&gt;510 9:39&lt;/x&gt;; &lt;x&gt;610 5:3-16&lt;/x&gt;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wzrastaniu liczby.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Żydach z diaspory, żyjących na sposób helleński. Tu o nawróconych na chrześcijaństwo.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2024-04-27T09:39:12Z</dcterms:modified>
</cp:coreProperties>
</file>