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się razem zarówno lud i starsi i znawcy Pisma i przystanąwszy wspólnie porwali go i przyprowadzili do sanhedrynu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Podburzyli więc lud, starszych oraz znawców Prawa, powstali, porwali go i zaprowadzili do Sanhedrynu.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Współporuszyli lud, i starszych, i uczonych w piśmie i stanąwszy obok wspólnie porwali go i poprowadzili na miejsce posiedzeń*.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się razem zarówno lud i starsi i znawcy Pisma i przystanąwszy wspólnie porwali go i przyprowadzili do sanhedrynu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sanhedrynie.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2024-04-27T08:31:08Z</dcterms:modified>
</cp:coreProperties>
</file>