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887"/>
        <w:gridCol w:w="58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2024-04-27T07:45:41Z</dcterms:modified>
</cp:coreProperties>
</file>