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1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więc bracia mężom z was którzy są poświadczeni siedmiu pełnych Ducha Świętego i mądrości których ustanowimy do potrzeby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Znajdźcie sobie natomiast, bracia, siedmiu* cenionych** mężczyzn, pełnych Ducha i mądrości,*** którym zlecimy tę potrzebę,****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Przyjrzyjcie się zaś. bracia, mężom z was poświadczającym się* siedmiu pełnym Ducha i mądrości, których ustanowimy do potrzeby tej.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więc bracia mężom z was którzy są poświadczeni siedmiu pełnych Ducha Świętego i mądrości których ustanowimy do potrzeby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Żydowskie rady miejskie często liczyły siedmiu członków, &lt;x&gt;510 6:3&lt;/x&gt;L.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10:22&lt;/x&gt;; &lt;x&gt;510 16:2&lt;/x&gt;; &lt;x&gt;510 22:12&lt;/x&gt;; &lt;x&gt;610 3:7-10&lt;/x&gt;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18:17-26&lt;/x&gt;; &lt;x&gt;50 1:13&lt;/x&gt;; &lt;x&gt;160 13:13&lt;/x&gt;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cieszącym się dobrą opinią.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2024-04-27T12:01:38Z</dcterms:modified>
</cp:coreProperties>
</file>