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Dzieje 6:5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spodobało się to słowo przed całym mnóstwem i wybrali Szczepana męża pełnego wiary i Ducha Świętego i Filipa i Prochora i Nikanora i Tymona i Parmena i Mikołaja prozelitę Antiocheńczyka</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spodobało się to Słowo całej rzeszy, i wybrali Szczepana, człowieka pełnego wiary i Ducha Świętego,* Filipa,** Prochora, Nikanora, Tymona, Parmena i Mikołaja, prozelitę*** z Antiochii.****</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I spodobało się (to) słowo przed całą mnogością, i wybrali sobie Szczepana*, męża pełnego wiary i Ducha Świętego, i Filipa, i Prochora, i Nikanora, i Tymona, i Parmenasa, i Mikołaja, prozelitę** Antiocheńczyka, </w:t>
            </w:r>
            <w:r>
              <w:rPr>
                <w:rStyle w:val="FootnoteReference"/>
              </w:rPr>
              <w:footnoteReference w:customMarkFollows="1" w:id="6"/>
              <w:t xml:space="preserve">5)</w:t>
            </w:r>
            <w:r>
              <w:rPr>
                <w:rStyle w:val="FootnoteReference"/>
              </w:rPr>
              <w:footnoteReference w:customMarkFollows="1" w:id="7"/>
              <w:t xml:space="preserve">6)</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I spodobało się (to) słowo przed całym mnóstwem i wybrali Szczepana męża pełnego wiary i Ducha Świętego i Filipa i Prochora i Nikanora i Tymona i Parmena i Mikołaja prozelitę Antiocheńczyka</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Rada ta spodobała się całemu zgromadzeniu. Wybrali zatem Szczepana, człowieka pełnego wiary i Ducha Świętego, Filipa, Prochorosa, Nikanora, Tymona, Parmenasa i Mikołaja, prozelitę z Antiochii.</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I spodobało się to całej gromadzie </w:t>
            </w:r>
            <w:r>
              <w:rPr>
                <w:rFonts w:ascii="Times New Roman" w:eastAsia="Times New Roman" w:hAnsi="Times New Roman" w:cs="Times New Roman"/>
                <w:i/>
                <w:iCs/>
                <w:noProof w:val="0"/>
                <w:sz w:val="24"/>
              </w:rPr>
              <w:t>zebranych</w:t>
            </w:r>
            <w:r>
              <w:rPr>
                <w:rFonts w:ascii="Times New Roman" w:eastAsia="Times New Roman" w:hAnsi="Times New Roman" w:cs="Times New Roman"/>
                <w:noProof w:val="0"/>
                <w:sz w:val="24"/>
              </w:rPr>
              <w:t>. Wybrali więc Szczepana, męża pełnego wiary i Ducha Świętego, Filipa, Prochora, Nikanora, Tymona, Parmenasa i Mikołaja, prozelitę z Antiochii.</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I podobała się ta rzecz onemu wszystkiemu mnóstwu. I obrali Szczepana, męża pełnego wiary i Ducha Świętego, i Filipa, i Prochora, i Nikanora, i Tymona, i Parmena, i Mikołaja, nowonawróconego Antyjocheńczyka.</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I podobała się mowa przed wszystką gromadą. I obrali Szczepana, męża pełnego wiary i Ducha Ś. i Filipa, i Prochora, i Nikanora, i Tymona, i Parmena, i Mikołaja, nowożydowina Antiocheńczyka.</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Spodobały się te słowa wszystkim zebranym i wybrali Szczepana, męża pełnego wiary i Ducha Świętego, oraz Filipa, Prochora, Nikanora, Tymona, Parmenasa i Mikołaja, prozelitę z Antiochii.</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I podobał się ten wniosek całemu zgromadzeniu, i wybrali Szczepana, męża pełnego wiary i Ducha Świętego, i Filipa, i Prochora, i Nikanora, i Tymona, i Parmena, i Mikołaja, prozelitę z Antiochii;</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Spodobały się te słowa wszystkim zebranym i wybrali Szczepana, męża pełnego wiary i Ducha Świętego, Filipa, Prochora, Nikanora, Tymona, Parmenasa i Mikołaja, prozelitę z Antiochii.</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Wszyscy się z tym zgodzili. Wybrano Szczepana, człowieka pełnego wiary i Ducha Świętego, oraz Filipa, Prochora, Nikanora, Tymona, Parmenasa, a także Mikołaja, prozelitę z Antiochii.</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Podobała się wszystkim ta myśl. Wybrali Szczepana, męża pełnego wiary i Ducha Świętego, oraz Filipa, Prochora, Nikanora, Tymona, Parmenasa i Mikołaja, prozelitę z Antiochii.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Ta myśl spodobała się wszystkim obecnym, wybrali więc Szczepana, człowieka głębokiej wiary, natchnionego Duchem Świętym oraz Filipa, Prochora, Nikanora, Parmena i Mikołaja z Antiochii, który pochodził z pogan.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Słowa te spodobały się całej gminie. Wybrano Szczepana, człowieka pełnego wiary i Ducha Świętego, Filipa, Prochora, Nikanora, Tymona, Parmenasa i Mikołaja, prozelitę z Antiochii.</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Усій громаді сподобалося це слово; і вибрали Степана - чоловіка, сповненого віри і Святого Духа, - і Пилипа та Прохора, і Никанора й Тимона, і Пармена та проселіта з Антіохії Миколу.</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Więc spodobała się ta mowa wobec całego mnóstwa uczniów oraz wybrali sobie: Szczepana, męża pełnego wiary i Ducha Świętego, Filipa, Prochora, Nikanora, Tymona, Parmenasa i Mikołaja, nowonawróconego Antiocheńczyka,</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To, co powiedzieli, spodobało się wszystkim zebranym. Wybrali Szczepana, męża pełnego wiary i Ruach Ha-Kodesz, Filipa, Prochorosa, Nikanora, Tymona, Parmenasa i Mikołaja, prozelitę z Antiochii.</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Wypowiedź ta spodobała się całemu temu mnóstwu i wybrali Szczepana, mężczyznę pełnego wiary i ducha świętego, oraz Filipa i Prochora, i Nikanora, i Tymona, i Parmenasa, i Nikolausa, prozelitę z Antiochii:</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Wszystkim spodobała się ta propozycja. Wybrali więc Szczepana—człowieka o wyjątkowej wierze i pełnego Ducha Świętego, Filipa, Prochora, Nikanora, Tymona, Parmenasa i Mikołaja z Antiochii, który wcześniej był poganinem nawróconym na judaizm.</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&lt;x&gt;510 6:3&lt;/x&gt;; &lt;x&gt;510 11:24&lt;/x&gt;</w:t>
      </w:r>
    </w:p>
  </w:footnote>
  <w:footnote w:id="3">
    <w:p>
      <w:pPr>
        <w:pStyle w:val="FootnoteText"/>
      </w:pPr>
      <w:r>
        <w:rPr>
          <w:rStyle w:val="FootnoteReference"/>
        </w:rPr>
        <w:t>2)</w:t>
      </w:r>
      <w:r>
        <w:t xml:space="preserve"> </w:t>
      </w:r>
      <w:r>
        <w:t>&lt;x&gt;510 8:5&lt;/x&gt;; &lt;x&gt;510 21:8&lt;/x&gt;</w:t>
      </w:r>
    </w:p>
  </w:footnote>
  <w:footnote w:id="4">
    <w:p>
      <w:pPr>
        <w:pStyle w:val="FootnoteText"/>
      </w:pPr>
      <w:r>
        <w:rPr>
          <w:rStyle w:val="FootnoteReference"/>
        </w:rPr>
        <w:t>3)</w:t>
      </w:r>
      <w:r>
        <w:t xml:space="preserve"> </w:t>
      </w:r>
      <w:r>
        <w:t>Grek, który przyjął judaizm.</w:t>
      </w:r>
    </w:p>
  </w:footnote>
  <w:footnote w:id="5">
    <w:p>
      <w:pPr>
        <w:pStyle w:val="FootnoteText"/>
      </w:pPr>
      <w:r>
        <w:rPr>
          <w:rStyle w:val="FootnoteReference"/>
        </w:rPr>
        <w:t>4)</w:t>
      </w:r>
      <w:r>
        <w:t xml:space="preserve"> </w:t>
      </w:r>
      <w:r>
        <w:t>Mężczyzn tych nazywa się diakonami, choć w tekście gr. nie zostali tak określeni. Jeśli kierować się ich gr. imionami, to wszyscy byli hellenistami, tj. Żydami pochodzącymi spoza ziem Izraela. Jeśli tak było, znaczyłoby to, że zgromadzenie przyjaźnie potraktowało sprawę wdów. Tylko o dwóch diakonach mowa jest na dalszych stronach Dz – o Szczepanie (&lt;x&gt;510 6:8-7:60&lt;/x&gt;) i o Filipie (&lt;x&gt;510 8:5-40&lt;/x&gt;;&lt;x&gt;510 21:8-9&lt;/x&gt;).</w:t>
      </w:r>
    </w:p>
  </w:footnote>
  <w:footnote w:id="6">
    <w:p>
      <w:pPr>
        <w:pStyle w:val="FootnoteText"/>
      </w:pPr>
      <w:r>
        <w:rPr>
          <w:rStyle w:val="FootnoteReference"/>
        </w:rPr>
        <w:t>5)</w:t>
      </w:r>
      <w:r>
        <w:t xml:space="preserve"> </w:t>
      </w:r>
      <w:r>
        <w:t>Literalnie: "Stefana".</w:t>
      </w:r>
    </w:p>
  </w:footnote>
  <w:footnote w:id="7">
    <w:p>
      <w:pPr>
        <w:pStyle w:val="FootnoteText"/>
      </w:pPr>
      <w:r>
        <w:rPr>
          <w:rStyle w:val="FootnoteReference"/>
        </w:rPr>
        <w:t>6)</w:t>
      </w:r>
      <w:r>
        <w:t xml:space="preserve"> </w:t>
      </w:r>
      <w:r>
        <w:t>O nawróconych na judaizm i z kolei z judaizmu na chrześcijaństwo.</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2024-04-27T11:53:06Z</dcterms:modified>
</cp:coreProperties>
</file>