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niepowodzeń. Ponadto obdarzył go łaską i mądrością wobec faraona, króla Egiptu, tak że ten ustanowił go zarządcą Egiptu oraz całego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utrapień, i dał mu łaskę i mądrość w oczach faraona, króla Egiptu, który ustanowił go przełożonym nad Egiptem i 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a dał mu łaskę i mądrość przed Faraonem, królem Egipskim, który go postanowił książęciem nad Egiptem i nad wszystkim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wszytkich jego ucisków, a dał mu łaskę i mądrość przed oczyma faraona, króla Egipckiego, i postanowił go nad Egiptem i nad wszytkim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ucisków, i dał łaskę oraz mądrość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i dał mu łaskę i mądrość przed faraonem, królem Egiptu, który ustanowił go zarządcą Egiptu i całego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jego utrapień. Obdarzył go łaską i mądrością wobec faraona, króla Egiptu, który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nieszczęść. Dał mu mądrość i sprawił, że faraon, władca Egiptu, był dla niego życzliwy i ustanowił go namiestnikiem nad całym Egiptem i całym swoim dworem.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wyzwolił go z wszystkich jego udręk. Dał mu wdzięk i mądrość przed faraonem, królem Egiptu, tak że ustanowił go zarządcą Egiptu i całego swego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wyratował ze wszystkich niebezpieczeństw. Obdarzył go też wdziękiem i mądrością, czym ujęty faraon, władca Egiptu, mianował go namiestnikiem państwa i zarządcą całego dworu.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 od wszystkich utrapień. I dał mu wraz z mądrością życzliwość faraona, króla Egiptu, który ustanowił go zarządcą Egiptu i wszystkich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його від усіх утисків, дав йому мудрість і ласку перед фараоном, царем єгипетським і поставив його правителем над Єгиптом і над усім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go także ze wszystkich jego utrapień, oraz dał mu łaskę i mądrość wobec faraona króla Egiptu, zatem ustanowił go dowodzącym nad Egiptem oraz 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 wszelkich jego ucisków i dał mu przychylność i mądrość w oczach faraona, króla Egiptu, który ustanowił go głównym zarządcą nad Egiptem i nad całym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go ze wszystkich jego ucisków, i obdarzył go łaską oraz mądrością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nieszczęść, dał mu mądrość i obdarzył przychylnością faraona, władcy Egiptu. W końcu sprawił, że Józef otrzymał władzę nad całym krajem i nad dworem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2024-04-28T18:24:20Z</dcterms:modified>
</cp:coreProperties>
</file>