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95"/>
        <w:gridCol w:w="53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Jakub że będące zboża w Egipcie posłał ojców naszych najpierw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Jakub usłyszał, że w Egipcie jest zboże, posłał tam naszych ojców po raz pierwszy;*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Usłyszawszy zaś Jakub (że jest) zboże, do Egiptu wysłał ojców naszych najpierw.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Jakub (że) będące zboża w Egipcie posłał ojców naszych najpierw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Jakub usłyszał, że w Egipcie jest zboże, posłał tam naszych ojców po raz pierwszy.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Jakub usłyszał, że w Egipcie jest zboże, wysłał naszych ojców pierwszy raz.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usłyszał Jakób, iż zboża były w Egipcie, posłał ojców naszych pierwszy raz.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usłyszawszy Jakob, iż było zboże w Egipcie, posłał ojce nasze pierwszy raz;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Jakub dowiedział się, że w Egipcie jest zboże, wysłał ojców naszych pierwszy raz,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usłyszał Jakub, że w Egipcie jest zboże, posłał tam po raz pierwszy ojców naszych;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Jakub dowiedział się, że w Egipcie jest zboże, wysłał tam po raz pierwszy naszych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dowiedział się jednak, że w Egipcie jest zboże i po raz pierwszy wysłał tam naszych przodków.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Jakub dowiedział się, że w Egipcie jest żywność, wysłał tam naszych ojców pierwszy raz.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Jakub dowiedział się, że w Egipcie jest dość zboża i posłał tam po raz pierwszy swoich synów.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dowiedział się, że w Egipcie jest żywność, wysłał więc najpierw naszych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Почувши, що в Єгипті є пшениця, Яків послав спочатку наших батьків.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Jakób usłyszał, że jest zboże i wysłał najpierw do Egiptu naszych przodków.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Ja'akow usłyszał, że w Egipcie jest zboże, wysłał tam naszych ojców po raz pierwszy.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Jakub usłyszał, że w Egipcie jest żywność i wysłał pierwszy raz naszych praojców.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Jakub dowiedział się, że w Egipcie są jeszcze zapasy zboża, posłał tam swoich synów, aby kupili je.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42:1-2&lt;/x&gt;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2024-04-27T14:45:20Z</dcterms:modified>
</cp:coreProperties>
</file>