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4"/>
        <w:gridCol w:w="5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Wysławszy zaś Józef wezwał do siebie ojca jego Jakuba i całą rodzinę jego w duszach siedemdziesięciu pięciu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posłał i wezwał do siebie swego ojca Jakuba wraz z całą rodziną* liczącą siedemdziesiąt pięć dusz.**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Wysławszy zaś Józef przywołał do siebie Jakuba, ojca jego, i całą rodzinę w duszach siedemdziesięciu pięciu.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Wysławszy zaś Józef wezwał do siebie ojca jego Jakuba i całą rodzinę jego w duszach siedemdziesięciu pięciu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natomiast posłał ludzi i wezwał do siebie swego ojca Jakuba wraz z całą rodziną, liczącą siedemdziesiąt pięć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Józef posłał po swego ojca Jakuba i całą swoją rodzinę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liczącą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siedemdziesiąt pięć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Józef posławszy, przyzwał ojca swego Jakóba i wszystkę swoję rodzinę w siedmdziesiąt i pięciu duszach.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Jozef posławszy, przyzwał ojca swego Jakoba i wszytkiej rodziny swej w siedmidziesiąt i piąci duszach.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Józef po Jakuba i sprowadził ojca swego i całą rodzinę, w liczbie siedemdziesięciu pięciu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wyprawił posłów i sprowadził ojca swego Jakuba, całą rodzinę liczącą siedemdziesiąt pięć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posłał po Jakuba i sprowadził swego ojca i całą rodzinę, razem siedemdziesiąt pięć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posłał po swojego ojca Jakuba i całą rodzinę złożoną z siedemdziesięciu pięciu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Posłał Józef po Jakuba, swego ojca, i zaprosił jego oraz całą rodzinę w liczbie siedemdziesięciu pięciu osób.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Potem, na prośbę Józefa, sprowadził się jego ojciec Jakub z całą rodziną, liczącą siedemdziesiąt pięć osób.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odesłał ich i wezwał ojca swego Jakuba i całą rodzinę, składającą się z siedemdziesięciu pięciu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Йосип послав покликати свого батька Якова з усім родом - душ сімдесят п'ять.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Józef wysłał i przywołał swojego ojca Jakóba oraz całą swoją rodzinę w liczbie siedemdziesięciu pięciu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Josef posłał wtedy po ojca swego Jaakowa i wszystkich swych krewnych, siedemdziesiąt pięć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zaś, posławszy, wezwał stamtąd swego ojca, Jakuba, oraz wszystkich swych krewnych, łącznie siedemdziesiąt pięć dusz: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posłał po swojego ojca, Jakuba, i resztę rodziny. W sumie sprowadził do Egiptu siedemdziesiąt pięć osób.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45:9-11&lt;/x&gt;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46:27&lt;/x&gt;; &lt;x&gt;20 1:5&lt;/x&gt;; &lt;x&gt;50 10:22&lt;/x&gt;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2024-04-28T05:27:46Z</dcterms:modified>
</cp:coreProperties>
</file>