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3334"/>
        <w:gridCol w:w="4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 ,* który nie znał Józefa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kiedy wstał król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 Egipt]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przebywał w Egipcie za panowania Hyksosów; następnym królem był Ahmose, który wyparł Hyksosów z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2024-04-27T14:11:54Z</dcterms:modified>
</cp:coreProperties>
</file>