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wdrożono we wszelką mądrość Egipcjan, stał się człowiekiem dzielnym tak w mowie,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wyuczono Mojżesza całej mądrości egipskiej, i był potężny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wyćwiczony jest Mojżesz we wszelkiej mądrości Egipskiej, a był możny w mowach i w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 był Mojżesz we wszelkiej mądrości Egipskiej, i był możnym w słowiech i w 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wprowadzono w całą mądrość egipską, i potężny był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Wdrożono też Mojżesza we wszelką mądrość Egipcjan, a był dzielny tak w słowach, jak i w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został więc wykształcony we wszystkich naukach egipskich. Był potężny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wykształcono we wszystkich naukach egipskich. Był mocny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Wykształcił się Mojżesz we wszelkiej wiedzy Egipcjan i był zręczny w swych słowach i postępkach.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otrzymał staranne wykształcenie i poznał całą wiedzę egipską; jego słowa i czyny miały duże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zdobył w Egipcie wszechstronne wykształcenie, odznaczając się siłą słowa i 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навчений був Мойсей усієї єгипетської мудрости; був сильний у своїх ділах та словах.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został wyćwiczony w całej wiedzy Egipcjan, oraz był silny w słowach i 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Kształcił się więc Mosze we wszelkiej mądrości Egipcjan i stał się potężny zarówno w słowie,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został wyszkolony we wszelkiej mądrości Egipcjan. Istotnie, był pełen mocy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Mojżesz zdobył całą wiedzę Egiptu i stał się potężny zarówno w słowach, jak i 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2024-04-28T08:25:40Z</dcterms:modified>
</cp:coreProperties>
</file>