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2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zabić mnie ty chcesz w który sposób zabiłeś wczoraj Egipcjanina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chcesz mnie zabić, tak jak wczoraj zabiłeś Egipcjanina?*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zgładzić mię ty chcesz, (w) który sposób zgładziłeś wczoraj Egipcjanina?»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zabić mnie ty chcesz (w) który sposób zabiłeś wczoraj Egipcjanina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2024-04-28T17:55:37Z</dcterms:modified>
</cp:coreProperties>
</file>