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wypełniło się czterdzieści lat, ukazał mu się na pustyni góry Synaj, w płomieniu płonącego krzaka, anioł.*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wypełnionych zostało) lat czterdzieści dał się zobaczyć mu na pustkowiu góry Synaj zwiastun w płomieniu ognia jeżyny*.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wypełnione lat czterdzieści został ukazany mu na pustkowiu góry Synaj zwiastun Pana w płomieniu ognia krzaku cierniowego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2024-04-28T12:44:46Z</dcterms:modified>
</cp:coreProperties>
</file>