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8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zobaczyłem złe traktowanie ludu mojego w Egipcie i wzdychanie ich usłyszałem i zszedłem wyrwać ich a teraz przyjdź wyślę cię do 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Napatrzyłem się na krzywdę mojego ludu, który jest w Egipcie, i usłyszałem jego wzdychanie,* i zstąpiłem, aby ich wybawić;** i teraz idź! Posyłam cię do Egiptu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zobaczyłem skrzywdzenie ludu mego, (tego) w Egipcie, i wzdychania ich wysłuchałem, i zszedłem wyrwać ich. I teraz tutaj wyślę cię do Egiptu».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zobaczyłem złe traktowanie ludu mojego w Egipcie i wzdychanie ich usłyszałem i zszedłem wyrwać ich a teraz przyjdź wyślę cię do Egiptu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3:7-8&lt;/x&gt;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2024-04-28T04:15:11Z</dcterms:modified>
</cp:coreProperties>
</file>