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Bóg spośród waszych braci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jest, Mojżesz, (ten) (który powiedział) synom Izraela: «Proroka wam podniesie Bóg z braci waszych jak mnie».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Mojżesz zapowiedział synom Izraela: Bóg spośród waszych braci wzbudzi wam proroka podobnego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Pan, wasz Bóg, spośród waszych braci.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Mojżesz, który rzekł synom Izraelskim: Proroka wam wzbudzi Pan, Bóg wasz, z braci waszych, jako mię, onego słuchać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Mojżesz, który powiedział synom Izraelskim: Proroka wam wzbudzi Bóg z braciej waszej jako mnie: jego słuchać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Mojżesz powiedział do potomków Izraela: Proroka jak ja wzbudzi wam Bóg spośród braci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Pan spośród braci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Mojżesz powiedział synom Izraela: Proroka jak mnie wzbudzi wam Bóg spośród waszych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Mojżesz powiedział do Izraelitów: Bóg wzbudzi wam spośród was proroka podobnego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on, Mojżesz, tak powiedział do synów Izraela: Bóg wam ustanowi proroka jak mnie spośród waszych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sam Mojżesz powiedział do Izraelitów: Pan powoła spośród waszych braci proroka, tak, jak powołał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Mojżesz powiedział synom Izraela: ʼProroka powoła dla was Bóg, podobnie jak mnie, spośród braci waszychʼ.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Мойсей, що сказав синам ізраїльським: Пророка поставить вам Бог з ваших братів, як мене, - [його слухайте!]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Israela: Pan, wasz Bóg, wzbudzi z waszych braci proroka jak mnie;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Mosze, który powiedział ludowi Israela: "Bóg wzbudzi wam proroka jak ja spośród braci waszych".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to Mojżesz rzekł do synów Izraela: ʼBóg wzbudzi wam spośród waszych braci proroka jak jaʼ.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 powiedział Izraelitom: „Bóg powoła spośród was proroka podobnego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2024-04-27T18:32:43Z</dcterms:modified>
</cp:coreProperties>
</file>