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stał się w zgromadzeniu w pustkowiu ze zwiastunem mówiący mu na górze Synaj i ojcami naszymi który otrzymał słów żyjących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był w zgromadzeniu na pustyni z aniołem,* który mówił do niego na górze Synaj,** i z naszymi ojcami, tym, który otrzymał słowa żywe,*** aby wam**** je 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jest (który stał się) w (społeczności) wywołanych na pustkowiu ze zwiastunem mówiącym (do) niego na górze Synaj, i (z) ojcami naszymi, który przyjął wypowiedzi żyjące, (aby) dać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stał się w zgromadzeniu w pustkowiu ze zwiastunem mówiący mu na górze Synaj i ojcami naszymi który otrzymał słów żyjących dać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7:53&lt;/x&gt;; &lt;x&gt;550 3:19&lt;/x&gt;; &lt;x&gt;650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19:3-6&lt;/x&gt;; &lt;x&gt;20 20:117&lt;/x&gt;; &lt;x&gt;50 5:4-22&lt;/x&gt;; &lt;x&gt;50 9:10&lt;/x&gt;; &lt;x&gt;520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wam P 74 (VII) </w:t>
      </w:r>
      <w:r>
        <w:rPr>
          <w:rtl/>
        </w:rPr>
        <w:t>א</w:t>
      </w:r>
      <w:r>
        <w:rPr>
          <w:rtl w:val="0"/>
        </w:rPr>
        <w:t xml:space="preserve"> (IV); wariant lepiej udokumentowany (?); nam, ἡμῖν, A (V); w sl; &lt;x&gt;510 7:38&lt;/x&gt;L.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2024-04-27T23:29:43Z</dcterms:modified>
</cp:coreProperties>
</file>