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 jak zarządził Ten mówiący Mojżeszowi uczynić go według wzoru który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świadectwa,* tak jak go sobie urządził Ten, który powiedział Mojżeszowi, aby go wykonał według wzoru, który zobaczył;**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świadectwa był ojcom* naszym na pustkowiu, tak jak rozporządził sobie (Ten) mówiący Mojżeszowi, (aby) uczynić** go według wzoru, który zobaczył,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tak, jak zarządził (Ten) mówiący Mojżeszowi uczynić go według wzoru który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Urządzony on był zgodnie ze wskazaniami Tego, który powiedział Mojżeszowi, że ma go wykonać dokładnie tak, jak to sam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Świadectwa, jak zarządził ten, który powiedział Mojżeszowi, aby go uczynił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mieli ojcowie nasi na puszczy, jako był rozrządził ten, który powiedział Mojżeszowi, aby go uczynił według kształtu,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świadectwa był z ojcy naszymi na puszczy, jako rozrządził Bóg mówiący do Mojżesza, aby ji uczynił wedle kształtu,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Ten bowiem, który rozmawiał z Mojżeszem, rozkazał zbudować go według wzoru, jaki [Mojżesz]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mieli na pustyni namiot przymierza, jak nakazał Ten, który powiedział Mojżeszowi, aby go wykonał według wzoru, jaki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Ten bowiem, który rozmawiał z Mojżeszem, rozkazał mu zbudować go według wzoru, jaki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mieli na pustyni Namiot Przymierza. Ten bowiem, który rozmawiał z Mojżeszem, kazał mu go uczynić według ukazanego mu wzoru.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nasi ojcowie na pustyni namiot świadectwa, jaki Mówiący z Mojżeszem nakazał zrobić zgodnie z wzorem, który dał mu do obejrzenia.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mieli na pustyni Namiot Przymierza z Bogiem, wykonany na rozkaz Boga, według wzoru, jaki widział Mojżesz.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Przymierza mieli ojcowie nasi na pustyni, zgodnie z poleceniem danym Mojżeszowi, aby go zbudował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мали в пустині скинію свідоцтва, як наказав той, що велів Мойсеєві зробити її за зразком, якого той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 był Namiot Świadectwa naszych przodków, tak jak rozporządził sobie Ten, co mówił do Mojżesza, by go uczynić według wzoru, który Mojżesz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mieli Namiot Świadectwa na pustyni. Został on wykonany dokładnie tak, jak nakazał jego wykonanie Bóg, który przemówił do Moszego, według wzorca, jaki Mosze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”Nasi praojcowie mieli na pustkowiu namiot świadectwa, tak jak On im nakazał, mówiąc Mojżeszowi, aby go uczynił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mieli na pustyni namiot przymierza, dowód obecności Boga—kontynuował Szczepan. —To On nakazał Mojżeszowi wykonać go dokładnie według przedstawionego wzoru.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38:21&lt;/x&gt;; &lt;x&gt;40 1:50&lt;/x&gt;;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26:30&lt;/x&gt;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"Ojcowie posiadali namiot świadectwa".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Zależne od "mówiący".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2024-04-27T23:35:36Z</dcterms:modified>
</cp:coreProperties>
</file>