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zbudował Mu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zbudował jemu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dopiero Salomon wybudował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jednak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dopiero Salomon wybudował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zbudował mu ten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jednak Salomon zbudował mu ten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jednak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збудував йому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zbudował Mu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zbudował Mu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Salomon wybudował dla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zrobił to dopiero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dom, οἶκον, l.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6:1&lt;/x&gt;; &lt;x&gt;110 8:13&lt;/x&gt;; &lt;x&gt;140 3:1&lt;/x&gt;; &lt;x&gt;140 5:1&lt;/x&gt;; &lt;x&gt;140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2024-04-27T22:28:09Z</dcterms:modified>
</cp:coreProperties>
</file>