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4"/>
        <w:gridCol w:w="4075"/>
        <w:gridCol w:w="3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zbudował Mu dom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zbudował Mu dom.*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zaś zbudował Mu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zbudował Mu dom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dom, οἶκον, l. świątynię.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6:1&lt;/x&gt;; &lt;x&gt;110 8:13&lt;/x&gt;; &lt;x&gt;140 3:1&lt;/x&gt;; &lt;x&gt;140 5:1&lt;/x&gt;; &lt;x&gt;140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2024-04-27T13:53:09Z</dcterms:modified>
</cp:coreProperties>
</file>