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(domach) zbudowanych rękami,* jak mówi prorok:**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Najwyższy w ręką uczynionych* zamieszkuje**, jak prorok mówi: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tak, jak prorok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&lt;x&gt;140 6:18&lt;/x&gt;;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przybytkach.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"Ale Najwyższy nie zamieszkuje w (przybytkach) ręką uczynionych".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2024-04-27T20:25:48Z</dcterms:modified>
</cp:coreProperties>
</file>