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6"/>
        <w:gridCol w:w="5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otrzymaliście Prawo na rozporządzenia zwiastunów i nie strzegliście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za pośrednictwem aniołów otrzymaliście Prawo,* lecz nie dotrzymaliście 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wzięliście Prawo na rozporządzenia zwiastunów i nie zaczęliście strzec".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otrzymaliście Prawo na rozporządzenia zwiastunów i nie strzegliście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za pośrednictwem aniołów otrzymaliście Prawo, którego nie wypełniliście.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którzy otrzymaliście prawo przez rozporządzenie aniołów, lecz nie przestrzegaliście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Którzyście wzięli zakon przez rozrządzenie anielskie, a nie strzegliście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którzyście wzięli zakon przez rozrządzenie Anjelskie, a nie strzegliście.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otrzymaliście Prawo za pośrednictwem aniołów, lecz nie przestrzegaliście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otrzymaliście zakon, jak wam go dali aniołowie, a nie przestrzegaliście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otrzymaliście Prawo za pośrednictwem aniołów, lecz go nie przestrzegaliście.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Otrzymaliście Prawo za pośrednictwem aniołów, ale nie przestrzegaliście 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 nakazu aniołów przyjęliście Prawo, a nie zachowaliście go!!!”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za sprawą aniołów otrzymaliście Prawo Boże. a jednak nie przestrzegaliście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otrzymaliście prawo przez aniołów, a nie przestrzegaliście go!ʼ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Ви, що одержали закон з наказу ангелів, але не зберегли його!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na rozporządzenia Aniołów otrzymaliście Prawo, a nie staliście na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uznajecie Torę za przekazaną przez aniołów - aleście jej nie przestrzegali!".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którzyście otrzymali Prawo przekazane przez aniołów, ale go nie przestrzegaliście”.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przestrzegaliście Prawa Mojżesza, chociaż otrzymaliście je z rąk aniołów.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33:3&lt;/x&gt;; &lt;x&gt;510 7:38&lt;/x&gt;; &lt;x&gt;550 3:19&lt;/x&gt;; &lt;x&gt;650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2024-04-28T10:16:28Z</dcterms:modified>
</cp:coreProperties>
</file>