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sobie uszy* i zgodnie rzucili się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Krzyknąwszy zaś głosem wielkim, objęli uszy ich, i ruszyli jednomyślnie na niego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Krzyknąwszy zaś głosem wielkim przycisnęli uszy ich i ruszyli jednomyślnie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podnieśli wielki krzyk, zatkali sobie uszy i zgodnie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podnieśli wielki krzyk, zatkali sobie uszy i jednomyślnie się na niego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krzyknąwszy głosem wielkim, zatulili uszy swoje i rzucili się na niego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wyrzuciwszy go z miasta, kamionowali. A świadkowie składali szaty swe u nóg młodzieńca, którego zwano Szawłem.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podnieśli wielki krzyk, zatkali sobie uszy i rzucili się na niego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podnieśli wielki krzyk, zatkali uszy swoje i 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wielki krzyk, zatkali sobie uszy i wszyscy razem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głośno krzyczeli i zatykali sobie uszy. Rzucili się na niego wszyscy razem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na to głośno, zatkali swe uszy i zgodnie porwali się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zatkali sobie uszy, podnieśli wielki krzyk i jak jeden mąż rzucili się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przeraźliwie krzyczeć, pozatykali sobie uszy, rzucili się na niego, wyprowadzili za miasto i 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Голосно закричавши й позатикавши свої вуха, вони одностайно накинулися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krzyknęli wielkim głosem, zatkali swoje uszy oraz 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zaczęli wrzeszczeć co sił w płucach, żeby go nie słyszeć, i zgodnie rzucili się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krzyknęli na cały głos i zatkali sobie uszy rękami, i jednomyślnie rzucili się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już nie mogli znieść. Zaczęli krzyczeć, zatkali sobie uszy i wszyscy razem rzucili się na Szczepana.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2024-04-28T17:26:31Z</dcterms:modified>
</cp:coreProperties>
</file>