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Szczepana, wzywającego (imienia Pana) i mówiącego: Panie Jezu, przyjmij mego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obrzucali kamieniami Szczepana przywołującego i mówiącego: "Panie Jezu, przyjmij ducha mego".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kamienowali Szczepana przywołującego i mówiącego Panie Jezu weź ducha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31:6&lt;/x&gt;; &lt;x&gt;490 23:46&lt;/x&gt;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2024-04-27T17:29:02Z</dcterms:modified>
</cp:coreProperties>
</file>