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4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zaś kolana krzyknął głosem wielkim Panie nie postawiłbyś im grzechu tego i to powiedziawszy został uśpiony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padł na kolana,* zawołał donośnym głosem: Panie, nie policz im tego grzechu.** I kiedy to powiedział, zasnął.***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Położywszy zaś kolana*, krzyknął głosem wielkim: "Panie, nie postaw** im tego grzechu". I to powiedziawszy zasnął***.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zaś kolana krzyknął głosem wielkim Panie nie postawiłbyś im grzechu tego i to powiedziawszy został uśpiony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upadł na kolana, zawołał donośnym głosem: Panie, nie policz im tego grzechu. Po tych słowach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upadłszy na kolana, zawołał donośnym głosem: Panie, nie poczytaj im tego za grzech. A gdy to powiedział,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klęknąwszy na kolana, zawołał głosem wielkim: Panie! nie poczytaj im tego za grzech! A to rzekłszy,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osunął się na kolana, zawołał głośno: Panie, nie licz im tego grzechu! Po tych słowach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padłszy na kolana, zawołał donośnym głosem: Panie, nie policz im grzechu tego. A gdy to powiedział,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osunął się na kolana, zawołał głośno: Panie, nie pamiętaj im tego grzechu! Po tych słowach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Padając na kolana, zawołał głośno: „Panie, nie obciążaj ich tym grzechem!”. Po tych słowach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osunął się na kolana, zawołał głośno: „Panie, nie policz im tego grzechu”. Po tych słowach skonał.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osunął się na kolana, głośno zawołał: - Panie, nie pamiętaj im tego grzechu! Powiedział to i skonał.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upadł na kolana i zawołał donośnym głosem: ʼPanie, nie poczytaj im tego za grzech!ʼ Po tych słowach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Ставши на коліна, скрикнув гучно: Господи, не вважай їм це за гріх. Сказавши це, спочив.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zgiął kolana oraz zawołał wielkim głosem: Panie, nie utwierdź im tego grzechu. A gdy to powiedział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ukląkł, i zawołał: "Panie! Nie poczytaj im tego grzechu!" I skonał;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upadłszy na kolana, zawołał silnym głosem: ”Panie, nie policz im tego grzechu”. Kiedy to powiedział, zapadł w sen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Chwilę później, osuwając się na kolana, zawołał jeszcze głośniej: —Panie! Nie policz im tego grzechu! Po tych słowach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22:41&lt;/x&gt;; &lt;x&gt;510 9:40&lt;/x&gt;; &lt;x&gt;510 20:36&lt;/x&gt;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5:44&lt;/x&gt;; &lt;x&gt;490 23:34&lt;/x&gt;; &lt;x&gt;530 4:12&lt;/x&gt;; &lt;x&gt;620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zasnął, ἐκοιμήθη, euf. umarł.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12:2&lt;/x&gt;; &lt;x&gt;470 27:52&lt;/x&gt;; &lt;x&gt;530 15:51&lt;/x&gt;; &lt;x&gt;590 4:14-15&lt;/x&gt;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"Położywszy zaś kolana" sens: upadłszy na kolana.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stawiania grzechu jako dowodu przestępstwa.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Eufemizm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2024-04-27T22:46:23Z</dcterms:modified>
</cp:coreProperties>
</file>