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6"/>
        <w:gridCol w:w="54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naród któremu jeśli zostaliby niewolnikami osądzę ja powiedział Bóg i po tych wyjdą i będą służyć Mi w miejscu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naród, któremu będą służyć,* Ja osądzę – powiedział Bóg – a potem wyjdą i będą mi służyć na tym miejscu.**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lud, którego będą niewolnikami, osądzę ja, Bóg powiedział, i po tych* wyjdą i będą służyć mi w miejscu tym.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naród któremu jeśli zostaliby niewolnikami osądzę ja powiedział Bóg i po tych wyjdą i będą służyć Mi w miejscu 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15:13-14&lt;/x&gt;; &lt;x&gt;20 3:12&lt;/x&gt;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wydarzeniach, latach itp.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2024-04-28T16:47:59Z</dcterms:modified>
</cp:coreProperties>
</file>