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0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na nikogo z nich spadający jedynie zaś którzy są zanurzeni byli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bowiem z nich jeszcze nie zstąpił, byli jedynie ochrzczeni w imię Pana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na nikogo (z) nich (spadł), jedynie zaś zanurzeni byli w imię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na nikogo (z) nich spadający jedynie zaś którzy są zanurzeni byli w imię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6:3&lt;/x&gt;; &lt;x&gt;550 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2024-04-29T06:45:55Z</dcterms:modified>
</cp:coreProperties>
</file>