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Pana przemówił do Filipa tymi słowami: Wstań i idź na południe, na drogę, która biegnie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powiedział do Filipa: Wstań i idź na południe, na drogę, która prowadzi z Jerozolimy do Gazy.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Filipa, mówiąc: Wstań, a idź ku południowi na drogę, która od Jeruzalemu idzie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mówił do Filipa, rzekąc: Wstań a idź ku południowi, na drogę, która od Jeruzalem bieży ku Gazie, ta jest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pójdź około południa na drogę, która prowadzi z Jerozolimy do Gazy: jest ona pusta – powiedział anioł Pański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Pański rzekł do Filipa, mówiąc: Wstań i idź na południe drogą, która prowadzi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powiedział do Filipa: Wstań i idź około południa na drogę, która prowadzi z Jeruzalem do Gazy. Przebiega ona przez bezludną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„Idź około południa na drogę prowadzącą z Jeruzalem do Gazy. Jest ona pusta”.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tak powiedział do Filipa: „Wstań, idź na południe, na drogę, która wiedzie z Jeruzalem do Gazy. Jest pusta”.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przekazał Filipowi następujące polecenie: - Wstań i idź na południe drogą, która prowadzi przez pustynię z Jerozolimy do Gazy.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ʼWstań i około południa udaj się na drogę, prowadzącą z Jerozolimy do Gazy; będzie ona pustaʼ.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Господній сказав до Пилипа, кажучи: Встань і йди на південь - на шлях, що сходить з Єрусалима до Гази, - порожній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powiedział do Filipa, mówiąc: Wstań oraz idź na południe, do drogi schodzącej od Jerozolimy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Adonai powiedział do Filipa: "Wstań i idź na południe, na drogę, która schodzi od strony Jeruszalaim do 'Azy, drogę pustynną".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Pana rzekł do Filipa, mówiąc: ”Wstań i idź na południe ku drodze biegnącej w dół z Jerozolimy do Gazy”. (Jest to droga pustynna).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Filip otrzymał następujące polecenie od anioła Pana: —Idź na południe, na pustynną drogę prowadzącą z Jerozolimy do Gazy.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2024-04-29T05:23:35Z</dcterms:modified>
</cp:coreProperties>
</file>