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Duch Filipowi podejdź i zostań przyłączony do rydwanu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zaś powiedział* Filipowi: Podejdź i przyłącz się do tego rydwanu.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Duch Filipowi: "Podejdź i przyłącz się (do) wozu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Duch Filipowi podejdź i zostań przyłączony (do) rydwanu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10:19&lt;/x&gt;; &lt;x&gt;510 11:12&lt;/x&gt;; &lt;x&gt;510 13:2&lt;/x&gt;; &lt;x&gt;510 20:23&lt;/x&gt;; &lt;x&gt;510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2024-04-28T20:40:49Z</dcterms:modified>
</cp:coreProperties>
</file>