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jeszcze dysząc groźbą i morderstwem do uczniów Pana podszedłszy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dysząc jeszcze groźbą i mordem* względem uczniów Pana,** przyszedł do arcykapłana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Szaweł, jeszcze dysząc groźbą i zabójstwem względem uczniów Pana, podszedłszy do arcykapłana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jeszcze dysząc groźbą i morderstwem do uczniów Pana podszedłszy (do)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Saul, grożąc uczniom Pana śmiercią... (&lt;x&gt;510 9:1&lt;/x&gt;L.).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9:30&lt;/x&gt;; &lt;x&gt;510 10:1&lt;/x&gt;; &lt;x&gt;510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2024-04-28T13:31:41Z</dcterms:modified>
</cp:coreProperties>
</file>