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do niego wstawszy pójdź na ulicę która jest nazywana Prostą i odszukaj w domu Judasza Saula imieniem Tarsyjczyk oto bowiem modli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do niego: Wstań* i idź na ulicę zwaną Prostą, i odszukaj w domu Judy Tarsyjczyka** imieniem Saul; oto właśnie się modli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"Wstawszy pójdź na ulicę nazywaną Prostą i odszukaj w domu Judy Szawła imieniem Tarsyjczyk*. Oto bowiem modli się"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do niego wstawszy pójdź na ulicę która jest nazywana Prostą i odszukaj w domu Judasza Saula imieniem Tarsyjczyk oto bowiem modli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Wstań! — polecił mu Pan. — Idź na ulicę Prostą i w domu Judy odszukaj człowieka o imieniu Saul. Pochodzi on z Tarsu. Właśnie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niego: Wstań i idź na ulicę, którą nazywają Prostą, i zapytaj w domu Judy o Saula z Tarsu, oto bowiem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a idź na ulicę, którą zowią prostą, a szukaj w domu Judowym Saula imieniem Tarseńczyka; albowiem oto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do niego: Wstań a idź na ulicę, którą zową Prostą, a szukaj w domu Judy Szawła imieniem, Tarseńczyka, abowiem oto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do niego: Idź na ulicę Prostą i zapytaj w domu Judy o Szawła z Tarsu, bo właśnie się [tam]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zaś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 i idź na ulicę Prostą, i zapytaj w domu Judy o Saula z Tarsu; oto właśnie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mu oznajmił: Wstań i idź na ulicę Prostą, i w domu Judy poszukaj Szawła z Tarsu. Właśnie się modli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rozkazał: „Idź natychmiast na ulicę Prostą i odszukaj w domu Judy Szawła z Tarsu. On modli się w tej chwili”.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idź na ulicę o nazwie Prosta i odszukaj tam w domu Judy Szawła z Tarsu. Właśnie się modli”.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Wstawszy, idź na przecznicę, nazwaną Prostą, i szukaj w domu Judasowym Saula imieniem, Tarseńczyka; abowiem oto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ʼWstań, idź na ulicę Prostą - powiedział do niego - i zapytaj w domu Judy o Szawła z Tarsu - on się tam modliʼ.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Господь -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піди на вулицю, що зветься Рівна; в Юдиній хаті шукай Савла, що зветься Тарсянином, він молиться.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do niego: Wstań, idź na ulicę zwaną Prostą, oraz w domu Judasa odszukaj Saula, z nazwy Tarseńczyka, bo oto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mu: "Wstań i idź na ulicę Prostą, do domu J'hudy, i zapytaj o człowieka z Tarsu imieniem Sza'ul; bo modli się 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niego: ”Wstań, idź na ulicę zwaną Prostą i w domu Judasa poszukaj mężczyzny imieniem Saul, z Tarsu. Oto bowiem się modli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 na ulicę Prostą, do domu Judy i odszukaj tam Szawła z Tarsu. Właśnie się modli.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9:30&lt;/x&gt;; &lt;x&gt;510 21:39&lt;/x&gt;; &lt;x&gt;510 22:3&lt;/x&gt;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Imię od miasta Tarsos.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2024-04-28T06:15:50Z</dcterms:modified>
</cp:coreProperties>
</file>