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ma władzę od arcykapłanów związać wszystkich przywołujących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ma władzę od arcykapłanów, aby związać wszystkich,* którzy wzywają Twojego imienia.**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tutaj ma władzę od arcykapłanów związać wszystkich przywołujących imię Twe".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ma władzę od arcykapłanów związać wszystkich przywołujących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też ma pełnomocnictwo od arcykapłanów, aby pojmać wszystkich, którzy wzywają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także ma władzę od najwyższych kapłanów uwięzić wszystkich, którzy wzywają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 ma moc od najwyższych kapłanów, aby wiązał wszystkie wzywające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 ma moc od nawyższych kapłanów wiązać wszytkie, którzy wzywają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 on tutaj władzę od arcykapłanów, aby więzić wszystkich, którzy wzywają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także upoważnienie od arcykapłanów, aby tutaj uwięzić wszystkich, którzy wzywają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także ma władzę od arcykapłanów uwięzić wszystkich, którzy wzywają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on od wyższych kapłanów pełnomocnictwo, aby także tutaj więzić tych, którzy wyznają Twoje imię”.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 od arcykapłanów upoważnienie do zakucia w kajdany wszystkich wzywających Twojego imienia”.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on upoważnienie od arcykapłanów, aby i tutaj uwięzić tych wszystkich, którzy przyznają się do twego imienia.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nawet polecenie od arcykapłanów, by więzić wszystkich Twoich wyznawcówʼ.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тут має владу від архиєреїв - в'язати всіх, що покликаються на твоє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tu ma władzę od arcykapłanów, aby związać wszystkich, co wzywają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ma pełnomocnictwo od głównych kohanim, aby pojmać każdego, kto wzywa Twego imienia".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ma od naczelnych kapłanów upoważnienie, by nakładać więzy na wszystkich, którzy wzywają twego imienia”.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Podobno ma zgodę od najwyższych kapłanów, aby i tutaj aresztować wszystkich, którzy Tobie ufają.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9:2&lt;/x&gt;; &lt;x&gt;510 22:5&lt;/x&gt;; &lt;x&gt;510 26:10&lt;/x&gt;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2:21&lt;/x&gt;; &lt;x&gt;510 9:21&lt;/x&gt;; &lt;x&gt;510 22:16&lt;/x&gt;; &lt;x&gt;520 10:13&lt;/x&gt;; &lt;x&gt;530 1:2&lt;/x&gt;; &lt;x&gt;620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2024-04-27T17:03:32Z</dcterms:modified>
</cp:coreProperties>
</file>