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8"/>
        <w:gridCol w:w="4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pokażę mu ile trzeba mu dla imienia mojego wycierpieć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bowiem pokażę mu, ile będzie musiał wycierpieć dla mojego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bowiem pokażę mu, jakie trzeba, (aby) on dla imienia mego wycierpieć*".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pokażę mu ile trzeba mu dla imienia mojego wycierpieć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6:4&lt;/x&gt;; &lt;x&gt;540 11:23-27&lt;/x&gt;; &lt;x&gt;620 1:8&lt;/x&gt;; &lt;x&gt;620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"On (...) wycierpieć" - w oryginale zależne od "trzeba".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2024-04-27T21:17:05Z</dcterms:modified>
</cp:coreProperties>
</file>