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tej drogi będących mężów zarówno i kobiety którzy są związani poprowadziłby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sobie od niego listy* do Damaszku** – do synagog*** – aby, jeśliby znalazł jakichś będących (wyznawcami) Drogi,**** ***** zarówno mężczyzn, jak i kobiety, mógł ich związanych przyprowadzić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uprosił sobie u niego listy względem Damaszku do synagog*, żeby jeśli jakichś znajdzie** (tej) drogi*** będących****: mężów i kobiety, związanych poprowadziłby***** do Jeruzalem.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(tej) drogi będących mężów zarówno i kobiety którzy są związani poprowadziłby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uprosił go o listy do synagog w Damaszku. Planował sprawdzić, czy są tam jacyś zwolennicy Drogi, mężczyźni lub kobiety. A jeśliby się okazało, że są, chciał takie osoby schwytać i sprowadzić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o listy do synagog w Damaszku,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jeśliby znalazł tam zwolenników tej drogi, zarówno mężczyzn, jak i kobiety, przyprowadzić ich związanych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o listy do Damaszku do bóżnic, iż jeźliby tam znalazł tej drogi (tą drogą idących) których mężów albo niewiasty, aby ich związane przywiódł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od niego listów do Damaszku do bóżnic, iż jeśliby które znalazł tej drogi męże i niewiasty, aby związane przywiódł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aby mógł uwięzić i przyprowadzić do Jeruzalem mężczyzn i kobiety, zwolenników tej drogi, jeśliby jakichś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o listy do synagog w Damaszku, aby mógł, jeśliby znalazł jakich zwolenników drogi Pańskiej, zarówno mężczyzn jak i kobiety, uwięzić ich i przyprowadzić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aby mógł, jeśliby znalazł jakichś zwolenników tej Drogi, zarówno mężczyzn, jak i kobiety, uwięzić ich i przyprowadzić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o listy polecające do synagog w Damaszku. Chciał bowiem odszukać zwolenników tej drogi, zarówno mężczyzn, jak i kobiety, aby ich pojmać i przyprowadzić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 o listy od niego do synagog w Damaszku, aby mieć prawo, jeśli znajdzie tam jakichś związanych z tą drogą, mężczyzn czy kobiety, poprowadzić ich w kajdanach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o listy do synagog w Damaszku, aby mógł uwięzić i sprowadzić do Jerozolimy wyznawców Jezusa, których tam znajdzie, tak mężczyzn, jak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aby mógł uwięzić i przyprowadzić do Jerozolimy wyznawców Jezusa, mężczyzn i kobiety, gdyby ich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випросив у нього листів до Дамаска - до синаґоґ, щоб зв'язаними привести до Єрусалима тих, кого виявить на дорозі - чоловіків і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sobie u niego listy do bóżnic w Damaszku, że jeśli znajdzie jakichś mężczyzn, czy niewiasty będących pod wpływem tej nauki, by ich związał i przyprowadził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o listy do synagog w Dammeseku, które by go upoważniły do pojmania każdego, kogo znajdzie - i mężczyzn, i kobiety - kto by należał do "Drogi", i sprowadzenia go z powrotem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żeby każdego, kogo by znalazł należącego do Drogi – zarówno mężczyzn, jak i kobiety – mógł przyprowadzić związanego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rejonie Damaszku. Dzięki nim pragnął aresztować i doprowadzić do Jerozolimy tamtejszych zwolenników drogi Jezusa: zarówno mężczyzn, jak i 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9:13&lt;/x&gt;; &lt;x&gt;510 22:4&lt;/x&gt;; &lt;x&gt;510 26:911&lt;/x&gt;;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Damaszek: najstarsze spośród stale zamieszkanych miast świata. Wspomniane już w &lt;x&gt;10 14:15&lt;/x&gt;;&lt;x&gt;10 15:2&lt;/x&gt;; &lt;x&gt;510 9:2&lt;/x&gt;L.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9:14&lt;/x&gt;; &lt;x&gt;510 22:5&lt;/x&gt;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wcześniej określano chrześcijan (zob. &lt;x&gt;510 19:9&lt;/x&gt;, 23;&lt;x&gt;510 22:4&lt;/x&gt;;&lt;x&gt;510 24:14&lt;/x&gt;,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12:11&lt;/x&gt;; &lt;x&gt;490 21:12&lt;/x&gt;; &lt;x&gt;510 22:19&lt;/x&gt;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"(miejsc) zebrań".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oznacza ewentualną przyszłość.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chrześcijaństwie.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"tej drogi będących" - sens: "należących do tej drogi".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2024-04-28T03:02:11Z</dcterms:modified>
</cp:coreProperties>
</file>