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zaczął głosić Jezusa w synagogach. Utrzymywał, że to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kazał w bóżnicach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 bóżnicach opowiadał Jezusa,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spędził z uczniami w Damaszku i zaraz zaczął głosić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zaczął zwiastować w synagogach Jezusa,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głosić, że Jezus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zaczął nauczać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zaczął głosić w synagogach o Jezusie, że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zaraz głosić w synagogach, że Jezus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 synagogach nauczał,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синаґоґах зразу проповідував Ісуса, що він є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głosił w bóżnicach Chrystusa,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synagogach, że Jeszua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zaczął w synagogach głosić o Jezusie, że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okolicznych synagogach, że Jezus naprawdę jest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2024-04-28T17:44:00Z</dcterms:modified>
</cp:coreProperties>
</file>