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3169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 zgromadzeniach ogłaszał Pomazaniec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zaczął głosić w synagogach Jezusa, że On jest Synem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 synagogach* ogłaszał Jezusa, że Ten jest Synem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 zgromadzeniach ogłaszał Pomazaniec że Ten jest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16:16&lt;/x&gt;; &lt;x&gt;500 20:31&lt;/x&gt;; &lt;x&gt;520 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Dosłownie: "(miejscach)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2024-04-28T06:37:41Z</dcterms:modified>
</cp:coreProperties>
</file>