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dziwili się i mówili: Czy to nie jest ten, który w Jerozolimie nastawał na tych, którzy wzywają tego imienia, i po to tu przyszedł, aby ich związanych zaprowadzić do arcykapłanów?*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doprowadzani do oszołomienia zaś wszyscy słuchający i mówili: "Czyż nie ten jest, (który zniszczył) w Jeruzalem przywołujących imię to, i tutaj względem tego przyszedł, aby związanych ich poprowadził* do arcykapłanów?"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zdziwieni: Czy to nie ten człowiek — pytali — występował w Jerozolimie przeciwko ludziom wzywającym tego imienia? I czy nie przyszedł po to, aby również tutaj schwytać im podobnych i odprowadzić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go słuchali, ze zdziwieniem pytali: Czy to nie jest ten, który w Jerozolimie tępił tych, którzy wzywali tego imienia, i przybył tu po to, aby ich związać i zaprowadzić do naczelnych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go słuchali, i mówili: Izali to nie jest ten, który burzył w Jeruzalemie tych, którzy wzywali imienia tego? i tuć na to przyszedł, aby ich związawszy, wiódł do najwyższych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słuchali, i mówili: Izali nie ten jest, który burzył w Jeruzalem te, którzy wzywali tego imienia, i tu na to przyszedł, aby je powiązawszy, wiódł do przedniejszych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mówili zdumieni: Czy to nie ten sam, który w Jeruzalem prześladował wyznawców tego imienia i przybył tu po to, aby ich uwięzić i zaprowadzić do arcykapłana?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zdumiewali się i mówili: Czy to nie ten, co prześladował w Jerozolimie tych, którzy wzywają imienia tego, i po to tu przyszedł, aby ich w więzach odprowadzić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mówili zdumieni: Czy to nie jest ten, który w Jeruzalem prześladował wyznawców tego Imienia i przybył tu po to, aby ich związanych zaprowadzić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tym zaskoczeni i pytali: „Czyż nie jest to ten sam człowiek, który w Jeruzalem prześladował wyznawców Jezusa? Czyż nie przybył także tutaj po to, aby ich uwięzić i zaprowadzić przed wyższych kapłanów?”.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słuchacze byli zdumieni i mówili: „Czyż to nie ten, który w Jeruzalem usiłował zniszczyć wzywających tego imienia, a i tu przyszedł po to, aby ich w kajdanach odprowadzić do arcykapłanów?”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słuchacze byli tym zaskoczeni i mówili: - To przecież ten sam człowiek prześladował w Jerozolimie wyznawców Jezusa i przyszedł tu właśnie po to, aby ich uwięzić i zaprowadzić do arcykapłanów.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słuchający go dziwili się i pytali: ʼCzy to nie ten, który prześladował w Jerozolimie wyznawców tego imienia, i właśnie po to tu przybył, aby ich uwięzić i zaprowadzić do arcykapłanów?ʼ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всі, хто слухав; казали: Чи це не той, що переслідував у Єрусалимі тих, які покликалися на це ім'я, а сюди прийшов, щоб в'язати їх і вести до архиєреїв?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słuchali, doprowadzali się do oszołomienia i mówili: Czy nie jest to ten, co pustoszył w Jerozolimie wzywających tego Imienia? Także tu przybył dla tego celu, aby ich związać i zaprowadzić do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wszyscy, którzy go słyszeli. Mówili: "Czyż to nie ten człowiek starał się w Jeruszalaim niszczyć tych, którzy wzywają tego imienia? Zresztą czy nie po to właśnie tu przybył, ażeby pojmać ich i zawieść z powrotem przed głównych kohanim?".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to słyszeli, zadziwili się i mówili: Czy to nie jest człowiek, który w Jerozolimie siał spustoszenie wśród wzywających tego imienia i który tu przyszedł właśnie po to, by zaprowadzić ich związanych do naczelnych kapłanów?”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tym wręcz oszołomieni i pytali: —Czy to nie ten sam człowiek, który w Jerozolimie prześladował wyznawców Jezusa? Przecież przybył tu, żeby ich aresztować i doprowadzić do najwyższych kapłanów?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9:1-2&lt;/x&gt;;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2024-04-28T13:47:01Z</dcterms:modified>
</cp:coreProperties>
</file>