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wiele dni. W końcu Żydzi uknuli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niemało dni, uradzili Żydowie między sobą,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dni niemało, uczynili radę spólnie Żydowie,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uknuli Żydzi spisek na jego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dość długiego czasu Żydzi zmówili się,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Żydzi uknuli spisek na jego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чимало днів і юдеї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dopełnionych dość dużo dni, Żydzi uradzili między sobą,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Dłuższy czas potem zebrali się niewierzący Żydzi i powzięli plany,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sporo dni, Żydzi uradzili, że go zgładzą.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2024-04-28T17:52:03Z</dcterms:modified>
</cp:coreProperties>
</file>