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bracia dowiedzieli się o tym, odprowadzili go do Cezarei* i wyprawili go do Tarsu.**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Uznawszy* zaś bracia sprowadzili go do Cezarei i wysłali go do Tarsu.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9:11&lt;/x&gt;; &lt;x&gt;510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"Odkrywszy".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2024-04-28T03:22:14Z</dcterms:modified>
</cp:coreProperties>
</file>