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zdarzyło się, że zasłabła i umarła; obmyto ją więc i złożono w sali na piętrze.*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(że) zachorowawszy ona umrzeć*. Umywszy zaś położyli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komnacie.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1:13&lt;/x&gt;; &lt;x&gt;510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zachorowawszy umarła".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2024-04-27T15:00:07Z</dcterms:modified>
</cp:coreProperties>
</file>