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Drżąc zarówno i będąc zdumionym powiedział Panie co mi chcesz uczynić a Pan do niego powstań i wejdź do miasta i zostanie powiedziane ci co tobie trzeba czynić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wstań i wejdź do miasta, tam ci powiedzą, co masz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wstań i wejdź do miasta, i zostanie powiedziane ci, które co ty trzeba czynić*".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Drżąc zarówno i będąc zdumionym powiedział Panie co mi chcesz uczynić a Pan do niego powstań i wejdź do miasta i zostanie powiedziane ci co tobie trzeba czynić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Składniej:..co trzeba, abyś czynił".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2024-04-28T13:26:15Z</dcterms:modified>
</cp:coreProperties>
</file>