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6"/>
        <w:gridCol w:w="5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mężowie towarzyszący mu stanęli oniemiali słysząc wprawdzie głos nikogo zaś oglądając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zaś, którzy towarzyszyli mu w drodze, stanęli oniemiali, słuchali wprawdzie głosu,* ale nikogo nie dostrzegali.**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mężowie podróżujący razem z nim stanęli oniemiali, słysząc głos, nikogo (nie) zaś oglądając.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mężowie towarzyszący mu stanęli oniemiali słysząc wprawdzie głos nikogo zaś oglądając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Sprzeczność między &lt;x&gt;510 9:7&lt;/x&gt; i &lt;x&gt;510 22:9&lt;/x&gt; może być pozorna. W &lt;x&gt;510 9:7&lt;/x&gt; towarzysze Pawła słuchali głosu, co nie znaczy, że rozumieli przesłanie, a w gr. słuchać, znaczy też rozumieć. Ponadto coś widzieli, choć nikogo nie byli w stanie dostrzec. Imiesłowy wersetu wskazują na ich usiłowania. W &lt;x&gt;510 22:9&lt;/x&gt; z kolei mowa jest o tym, że towarzysze Pawła zobaczyli światło, co nie musi znaczyć, że w jego blasku dostrzegli kogoś. Poza tym z &lt;x&gt;510 22:9&lt;/x&gt; dowiadujemy się, że nie usłyszeli oni albo nie zrozumieli głosu Jezusa, który rozmawiał z Pawłem, co wcale nie oznacza, że tego głosu w ogóle nie słuchali. W &lt;x&gt;510 22:9&lt;/x&gt; zarówno słowo zobaczyli, jak i usłyszeli występuje w aor. (czas przeszły dokonany), w odróżnieniu od imiesłowów czasu teraźniejszego z &lt;x&gt;510 9:7&lt;/x&gt;. Warto też zauważyć, że ἀκούω można rozumieć w sensie zrozumienia, pod. jak w &lt;x&gt;480 4:33&lt;/x&gt;; &lt;x&gt;530 14:2&lt;/x&gt;.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2024-04-28T06:21:49Z</dcterms:modified>
</cp:coreProperties>
</file>