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9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rozumieli, bracia, że wielokrotnie postanowiłem przyjść do was, i zostałem powstrzymany aż do ― dotychczas, aby jakiś owoc posiadłbym i w was jak i w ― innych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zaś, bracia, abyście nie wiedzieli,* że często zamierzałem do was** przybyć, choć dotychczas miałem przeszkody, aby zebrać*** jakiś plon także pośród was, podobnie jak wśród pozostałych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chcę* zaś, (by) wy nie wiedzieć**, bracia, że wielekroć postanowiłem sobie przyjść do was, i zostałem powstrzymany aż do dotychczas, aby jakiś owoc powziąłbym i wśród was, jak i wśród pozostałych ludów.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tak, jak i wśród pozostałych narodów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chcę, abyście nie wiedzieli, por. &lt;x&gt;530 10:1&lt;/x&gt;;&lt;x&gt;530 12:1&lt;/x&gt;; &lt;x&gt;590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zacząć zbierać, aor. początku czynności; &lt;x&gt;520 1:13&lt;/x&gt;L.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chcę"; "nie spodziewam się"; "nie chcemy".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nie wiedzieć" - składniej: "żebyście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2024-03-29T12:42:27Z</dcterms:modified>
</cp:coreProperties>
</file>