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została ogłoszona przez ― proroków Jego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(Bóg) już wcześniej przyobiecał przez swoich proroków w Pismach Świętych*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wcześniej została ogłoszona poprzez proroków Jego w pismach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obiecał jej nadejście już wcześniej, za pośrednictwem swoich proroków,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(Którą przedtem obiecał przez swoich proroków w Pismach świętych);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przedtem obiecał przez proroki swoje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był przedtym obiecał przez proroki swoje w piśmiech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Bóg przedtem zapowiedział przez swoich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[Bóg] przedtem zapowiedział przez swoich proroków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Jego proroków w Pismach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zapowiedzianej od dawna przez proroków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wcześniej zapowiedział w Pismach świętych przez swoich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już dawno zapowiedział ją przez swoich proroków w Piśmie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Ewangelię tę zapowiadali niegdyś prorocy w pismach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він раніше обіцяв через своїх пророків у Святих Писаннях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oznajmiona przez Jego proroków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Nowinę obiecał Bóg już wcześniej przez swych proroków w Tanach.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on niegdyś obiecał przez swych proroków w świętych Pismach,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 ją już Jego prorocy w świętych księgach.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&lt;x&gt;520 16:25-26&lt;/x&gt;;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2024-04-26T15:14:23Z</dcterms:modified>
</cp:coreProperties>
</file>