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8"/>
        <w:gridCol w:w="5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― i ci męskie pozostawiwszy ― zgodne z naturą użycie ― żeńskiego dali się zapalić na ― pragnienie ich w siebie nawzajem, męskie w męskich ― bezwstyd sprawując i ― zapłatę którą trzeba ― zwiedzenia ich na sobie samych otrzymując.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by bezwstyd sprawując i zapłatę którą trzeba było za to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porzucili naturalną potrzebę kobiety i zapałali swoim pożądaniem względem siebie nawzajem, mężczyźni z mężczyznami popełniając bezwstyd i ściągając na siebie samych zapłatę stosowną do ich zboczenia.*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i męskie, odrzuciwszy zgodne z naturą użycie żeńskiego, dali się zapalić przez sięgnięcie ich ku jedni drugim, męskie w męskich (tę) niedostojność sprawiając i zapłatę, którą trzeba, (za to) błąkanie się ich na sobie samych odbierając.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zarówno i męskie odrzuciwszy zgodne z naturą użycie żeńskim dali się zapalić przez pragnienie ich ku jedni drugim męskie w męskich (by) bezwstyd sprawując i zapłatę którą trzeba było (za to) zwiedzenie ich na sobie samych odbierając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naturalny pociąg do kobiety i oddali się współżyciu między sobą. Mężczyźni z mężczyznami dopuszczają się bezwstydu i ściągają na siebie samych zapłatę godną ich zboczenia.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mężczyźni, opuściwszy naturalne współżycie z kobietą, zapałali w swej pożądliwości jedni ku drugim, mężczyzna z mężczyzną, popełniając haniebne czyny i ponosząc na sobie samych należną za swój błąd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mężczyźni opuściwszy przyrodzone używanie niewiasty, zapalili się w swej pożądliwości jedni ku drugim, mężczyzna z mężczyzną hańbę płodząc, a nagrodę należącą błędowi swemu na się biorąc.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mężczyzna, opuściwszy przyrodzone używanie niewiasty, zapalili się w swych pożądliwościach jeden ku drugiemu, mężczyzna z mężczyzną sromotę płodząc, a zapłatę, która była słuszna, błędu swego na sobie odnosząc.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i mężczyźni, porzuciwszy normalne współżycie z kobietą, zapałali nawzajem żądzą ku sobie, mężczyźni z mężczyznami uprawiając bezwstyd i na samych sobie ponosząc zapłatę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 zaniechali przyrodzonego obcowania z kobietą, zapałali jedni ku drugim żądzą, mężczyźni z mężczyznami popełniając sromotę i ponosząc na sobie samych należną za ich zboczenie karę.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 porzucili zgodne z naturą współżycie z kobietą i zapałali żądzą jedni ku drugim. Mężczyźni z mężczyznami dopuszczają się haniebnych czynów i dlatego sami na sobie ponoszą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porzucając naturalne współżycie z kobietą, zapłonęli żądzą do siebie nawzajem. Dopuszczali się nieprzyzwoitości i na sobie samych ponieśli karę należną za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mężczyźni, tak samo porzuciwszy naturalne współżycie z kobietą, rozgorzali wzajemnym pożądaniem, uprawiając taki bezwstyd — mężczyźni z mężczyznami — i odbierając na sobie samych należną za swoje zboczenie zapłatę.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mężczyźni porzucili naturalny sposób współżycia z kobietami i ulegli żądzy jedni ku drugim, mężczyźni z mężczyznami zaczęli popełniać gorszące czyny. Ściągnęli na siebie za to należną karę.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też mężczyźni, porzucając zgodne z naturą współżycie z żoną, zapałali żądzą jedni do drugich - mężczyźni z mężczyznami dokonywali czynów nierządnych. Tak właśnie w nich samych miała się ujawnić zapłata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само й чоловіки, полишивши природне єднання з жінкою, розгорілися своєю пристрастю один до одного, чинячи ганьбу чоловіки чоловікам й одержуючи самі в собі належну відплату за свій блуд.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i mężczyźni, zaniechali wrodzonego użycia żeńskiego oraz zostali wypaleni w ich sięganiu jednych ku drugim, uprawiając bezwstyd męskie między męskimi. I za to ich szaleństwo wśród samych siebie odbierają zapłatę, która jest słuszna.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porzuciwszy naturalne związki z płcią przeciwną, zapałali namiętnością ku sobie nawzajem, mężczyźni popełniając sromotę z innymi mężczyznami i we własnej osobie ponosząc stosowną karę za swe zboczenie.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mężczyźni podobnie porzucili zgodne z naturą pożycie z kobietą i gwałtownie zapłonęli w swej pożądliwości jedni ku drugim, mężczyźni z mężczyznami czyniąc to, co sprośne, i na samych sobie otrzymując pełną odpłatę należną za ich błąd.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mężczyźni, odrzucili normalne współżycie z kobietami i zaczęli pragnąć siebie nawzajem, grzesząc z innymi mężczyznami i ponosząc na sobie samych karę, na jaką zasłużyli.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zboczenie, πλάνη, l. zwiedzenie, </w:t>
      </w:r>
      <w:r>
        <w:rPr>
          <w:rtl/>
        </w:rPr>
        <w:t>תַעְּתּוַע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&lt;x&gt;30 20:13&lt;/x&gt;; &lt;x&gt;530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2024-04-26T14:59:57Z</dcterms:modified>
</cp:coreProperties>
</file>